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F260" w14:textId="5861BC72" w:rsidR="008511E6" w:rsidRPr="00F74F72" w:rsidRDefault="008511E6" w:rsidP="00F74F72">
      <w:pPr>
        <w:pStyle w:val="Subtitle"/>
        <w:spacing w:after="0"/>
        <w:jc w:val="center"/>
        <w:rPr>
          <w:color w:val="auto"/>
          <w:sz w:val="32"/>
        </w:rPr>
      </w:pPr>
      <w:r w:rsidRPr="00F74F72">
        <w:rPr>
          <w:color w:val="auto"/>
          <w:sz w:val="32"/>
        </w:rPr>
        <w:t xml:space="preserve">ECSU Bus Trip </w:t>
      </w:r>
    </w:p>
    <w:p w14:paraId="613E717A" w14:textId="2CFC7FDD" w:rsidR="008511E6" w:rsidRPr="00F74F72" w:rsidRDefault="008511E6" w:rsidP="00F74F72">
      <w:pPr>
        <w:spacing w:after="0"/>
        <w:jc w:val="center"/>
        <w:rPr>
          <w:sz w:val="24"/>
        </w:rPr>
      </w:pPr>
      <w:r w:rsidRPr="00F74F72">
        <w:rPr>
          <w:sz w:val="24"/>
        </w:rPr>
        <w:t>Elizabeth State University</w:t>
      </w:r>
    </w:p>
    <w:p w14:paraId="6DC219A0" w14:textId="55506F9A" w:rsidR="008511E6" w:rsidRPr="00F74F72" w:rsidRDefault="008511E6" w:rsidP="00F74F72">
      <w:pPr>
        <w:spacing w:after="0"/>
        <w:jc w:val="center"/>
        <w:rPr>
          <w:sz w:val="24"/>
        </w:rPr>
      </w:pPr>
      <w:r w:rsidRPr="00F74F72">
        <w:rPr>
          <w:sz w:val="24"/>
        </w:rPr>
        <w:t>National Alumni Association, Inc</w:t>
      </w:r>
    </w:p>
    <w:p w14:paraId="09D63D6B" w14:textId="6B09ADDA" w:rsidR="008511E6" w:rsidRPr="00F74F72" w:rsidRDefault="008511E6" w:rsidP="00F74F72">
      <w:pPr>
        <w:spacing w:after="0"/>
        <w:jc w:val="center"/>
        <w:rPr>
          <w:sz w:val="24"/>
        </w:rPr>
      </w:pPr>
      <w:r w:rsidRPr="00F74F72">
        <w:rPr>
          <w:sz w:val="24"/>
        </w:rPr>
        <w:t>Raleigh-Durham-Wake Chapter</w:t>
      </w:r>
    </w:p>
    <w:p w14:paraId="3CFB8684" w14:textId="103B3C5B" w:rsidR="003312ED" w:rsidRPr="00F74F72" w:rsidRDefault="008511E6">
      <w:pPr>
        <w:pStyle w:val="Heading1"/>
        <w:rPr>
          <w:rFonts w:asciiTheme="minorHAnsi" w:hAnsiTheme="minorHAnsi" w:cstheme="minorHAnsi"/>
          <w:b/>
          <w:color w:val="auto"/>
          <w:sz w:val="24"/>
        </w:rPr>
      </w:pPr>
      <w:r w:rsidRPr="00F74F72">
        <w:rPr>
          <w:rFonts w:asciiTheme="minorHAnsi" w:hAnsiTheme="minorHAnsi" w:cstheme="minorHAnsi"/>
          <w:b/>
          <w:color w:val="auto"/>
          <w:sz w:val="24"/>
        </w:rPr>
        <w:t>Parent/Legal Guardian Permission Form for Travel</w:t>
      </w:r>
    </w:p>
    <w:p w14:paraId="4B872D8C" w14:textId="32AC6055" w:rsidR="008511E6" w:rsidRDefault="008511E6" w:rsidP="008511E6">
      <w:r>
        <w:t>Purpose: To attend the Elizabeth City State University Open House</w:t>
      </w:r>
    </w:p>
    <w:p w14:paraId="77BAB923" w14:textId="59512C6B" w:rsidR="008511E6" w:rsidRPr="008511E6" w:rsidRDefault="008511E6" w:rsidP="008511E6">
      <w:r>
        <w:t>Date: Saturday, February 9, 2019</w:t>
      </w:r>
    </w:p>
    <w:p w14:paraId="0C744498" w14:textId="13DDCCFC" w:rsidR="003312ED" w:rsidRDefault="00AE7405">
      <w:r>
        <w:t>Time: 6:00am – 11:30pm</w:t>
      </w:r>
    </w:p>
    <w:p w14:paraId="3F0D8DDA" w14:textId="0748EDD7" w:rsidR="00AE7405" w:rsidRDefault="00AE7405">
      <w:r>
        <w:t xml:space="preserve">Cost: $20 student / $30 </w:t>
      </w:r>
      <w:proofErr w:type="gramStart"/>
      <w:r>
        <w:t>parent  *</w:t>
      </w:r>
      <w:proofErr w:type="gramEnd"/>
      <w:r>
        <w:t>no refunds (payment and consent form must be received)</w:t>
      </w:r>
    </w:p>
    <w:p w14:paraId="13D8FD2B" w14:textId="63D23497" w:rsidR="00AE7405" w:rsidRDefault="00AE7405">
      <w:r>
        <w:t xml:space="preserve">Location: Elizabeth City State University, 1704 </w:t>
      </w:r>
      <w:proofErr w:type="spellStart"/>
      <w:r>
        <w:t>Weeksville</w:t>
      </w:r>
      <w:proofErr w:type="spellEnd"/>
      <w:r>
        <w:t xml:space="preserve"> Road, Elizabeth City NC 27909</w:t>
      </w:r>
    </w:p>
    <w:p w14:paraId="123878D9" w14:textId="55001CF9" w:rsidR="00AE7405" w:rsidRDefault="00AE7405">
      <w:r>
        <w:t xml:space="preserve">Trip Origination: Tower Shopping Center (behind Popeye’s) New Bern Ave, Raleigh </w:t>
      </w:r>
    </w:p>
    <w:p w14:paraId="00645F5E" w14:textId="026E1B0E" w:rsidR="00AE7405" w:rsidRDefault="00CA1253">
      <w:r>
        <w:t xml:space="preserve">__________________________________ (student’s name) </w:t>
      </w:r>
      <w:r w:rsidR="000C7892">
        <w:t xml:space="preserve">has my permission to travel with Elizabeth City State University alumni and designated adult chaperones to participate in the ECSU Winter Open House Activities which will include an Open House General Assembly, campus tour, and basketball game. </w:t>
      </w:r>
    </w:p>
    <w:p w14:paraId="1540A653" w14:textId="61FD2F1A" w:rsidR="000C7892" w:rsidRDefault="000C7892">
      <w:r>
        <w:t xml:space="preserve">I will NOT hold </w:t>
      </w:r>
      <w:r>
        <w:t>Elizabeth City State</w:t>
      </w:r>
      <w:r>
        <w:t xml:space="preserve"> University, the ECSU National Alumni Association, Inc or any of their affiliated entities liable for accidents or injuries that may occur while on the above described trip. </w:t>
      </w:r>
    </w:p>
    <w:p w14:paraId="742000F1" w14:textId="3DBA282B" w:rsidR="000C7892" w:rsidRDefault="000C7892" w:rsidP="000C7892">
      <w:r>
        <w:t xml:space="preserve">I further understand that my student will be solely responsible for any misconduct which is disruptive or detrimental to this educational experience, including but not limited to being in the possession of weapons or under the influence of drugs, alcohol, or other prohibited substances of any kind or attempting to sell, to distribute or to use said prohibited items at any time during this trip.  </w:t>
      </w:r>
    </w:p>
    <w:p w14:paraId="29A3D230" w14:textId="77777777" w:rsidR="002136CB" w:rsidRDefault="002136CB" w:rsidP="000C7892"/>
    <w:p w14:paraId="5BFED1BF" w14:textId="47DA333D" w:rsidR="000C7892" w:rsidRDefault="000C7892" w:rsidP="00F74F72">
      <w:pPr>
        <w:spacing w:after="0"/>
      </w:pPr>
      <w:r>
        <w:t>_____________________________________</w:t>
      </w:r>
      <w:r>
        <w:tab/>
      </w:r>
      <w:r>
        <w:tab/>
        <w:t>_______________________</w:t>
      </w:r>
    </w:p>
    <w:p w14:paraId="70527900" w14:textId="334781AD" w:rsidR="000C7892" w:rsidRDefault="000C7892" w:rsidP="00F74F72">
      <w:pPr>
        <w:spacing w:after="0"/>
      </w:pPr>
      <w:r>
        <w:t xml:space="preserve">Student Signature </w:t>
      </w:r>
      <w:r>
        <w:tab/>
      </w:r>
      <w:r>
        <w:tab/>
      </w:r>
      <w:r>
        <w:tab/>
      </w:r>
      <w:r>
        <w:tab/>
      </w:r>
      <w:r>
        <w:tab/>
      </w:r>
      <w:r>
        <w:tab/>
        <w:t>Student Cell Phone Number</w:t>
      </w:r>
    </w:p>
    <w:p w14:paraId="594694B3" w14:textId="03C3827A" w:rsidR="00F74F72" w:rsidRDefault="00F74F72" w:rsidP="00F74F72">
      <w:pPr>
        <w:spacing w:after="0"/>
      </w:pPr>
    </w:p>
    <w:p w14:paraId="7E7147ED" w14:textId="77777777" w:rsidR="00F74F72" w:rsidRDefault="00F74F72" w:rsidP="00F74F72">
      <w:pPr>
        <w:spacing w:after="0"/>
      </w:pPr>
    </w:p>
    <w:p w14:paraId="0B2A6915" w14:textId="08CB371A" w:rsidR="000C7892" w:rsidRDefault="000C7892" w:rsidP="00F74F72">
      <w:pPr>
        <w:spacing w:after="0"/>
      </w:pPr>
      <w:r>
        <w:t>______________________________________</w:t>
      </w:r>
      <w:r>
        <w:tab/>
      </w:r>
      <w:r>
        <w:tab/>
      </w:r>
      <w:r>
        <w:t>_________________________</w:t>
      </w:r>
    </w:p>
    <w:p w14:paraId="340B2CCB" w14:textId="5AE1457C" w:rsidR="000C7892" w:rsidRDefault="000C7892" w:rsidP="00F74F72">
      <w:pPr>
        <w:spacing w:after="0"/>
      </w:pPr>
      <w:r>
        <w:t>Student Email</w:t>
      </w:r>
      <w:r>
        <w:tab/>
      </w:r>
      <w:r>
        <w:tab/>
      </w:r>
      <w:r>
        <w:tab/>
      </w:r>
      <w:r>
        <w:tab/>
      </w:r>
      <w:r>
        <w:tab/>
      </w:r>
      <w:r>
        <w:tab/>
      </w:r>
      <w:r>
        <w:tab/>
      </w:r>
      <w:r>
        <w:t>Parent/Guardian Cell Number</w:t>
      </w:r>
    </w:p>
    <w:p w14:paraId="0F337F97" w14:textId="45B279A7" w:rsidR="00F74F72" w:rsidRDefault="00F74F72" w:rsidP="00F74F72">
      <w:pPr>
        <w:spacing w:after="0"/>
      </w:pPr>
    </w:p>
    <w:p w14:paraId="6AF1E58A" w14:textId="77777777" w:rsidR="00F74F72" w:rsidRDefault="00F74F72" w:rsidP="00F74F72">
      <w:pPr>
        <w:spacing w:after="0"/>
      </w:pPr>
    </w:p>
    <w:p w14:paraId="1B957D20" w14:textId="2E06180C" w:rsidR="000C7892" w:rsidRDefault="000C7892" w:rsidP="00F74F72">
      <w:pPr>
        <w:spacing w:after="0"/>
      </w:pPr>
      <w:r>
        <w:t>_______________________________________</w:t>
      </w:r>
      <w:r>
        <w:tab/>
      </w:r>
      <w:r>
        <w:tab/>
      </w:r>
      <w:r w:rsidR="00FA60F5">
        <w:t>________________________</w:t>
      </w:r>
      <w:r>
        <w:tab/>
      </w:r>
      <w:bookmarkStart w:id="0" w:name="_GoBack"/>
      <w:bookmarkEnd w:id="0"/>
    </w:p>
    <w:p w14:paraId="517B044A" w14:textId="0CC349BE" w:rsidR="000C7892" w:rsidRDefault="000C7892" w:rsidP="00F74F72">
      <w:pPr>
        <w:spacing w:after="0"/>
      </w:pPr>
      <w:r>
        <w:t xml:space="preserve">Parent/Guardian Signature                                                    </w:t>
      </w:r>
      <w:r w:rsidR="00FA60F5">
        <w:t>Date</w:t>
      </w:r>
      <w:r>
        <w:t xml:space="preserve">   </w:t>
      </w:r>
    </w:p>
    <w:p w14:paraId="3AF0AA62" w14:textId="3DC53975" w:rsidR="002136CB" w:rsidRDefault="002136CB" w:rsidP="00F74F72">
      <w:pPr>
        <w:spacing w:after="0"/>
      </w:pPr>
    </w:p>
    <w:p w14:paraId="523A1EC3" w14:textId="77777777" w:rsidR="002136CB" w:rsidRDefault="002136CB" w:rsidP="00F74F72">
      <w:pPr>
        <w:spacing w:after="0"/>
      </w:pPr>
    </w:p>
    <w:p w14:paraId="2B8C13DF" w14:textId="45721989" w:rsidR="000C7892" w:rsidRDefault="00DA5CDC" w:rsidP="000C7892">
      <w:r>
        <w:rPr>
          <w:noProof/>
        </w:rPr>
        <mc:AlternateContent>
          <mc:Choice Requires="wps">
            <w:drawing>
              <wp:anchor distT="0" distB="0" distL="114300" distR="114300" simplePos="0" relativeHeight="251659264" behindDoc="0" locked="0" layoutInCell="1" allowOverlap="1" wp14:anchorId="257FED36" wp14:editId="039BF122">
                <wp:simplePos x="0" y="0"/>
                <wp:positionH relativeFrom="margin">
                  <wp:align>left</wp:align>
                </wp:positionH>
                <wp:positionV relativeFrom="paragraph">
                  <wp:posOffset>12700</wp:posOffset>
                </wp:positionV>
                <wp:extent cx="6686550" cy="1924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686550" cy="1924050"/>
                        </a:xfrm>
                        <a:prstGeom prst="rect">
                          <a:avLst/>
                        </a:prstGeom>
                        <a:solidFill>
                          <a:schemeClr val="lt1"/>
                        </a:solidFill>
                        <a:ln w="6350">
                          <a:solidFill>
                            <a:schemeClr val="tx1"/>
                          </a:solidFill>
                        </a:ln>
                      </wps:spPr>
                      <wps:txbx>
                        <w:txbxContent>
                          <w:p w14:paraId="2C3D2404" w14:textId="215E192D" w:rsidR="00FA60F5" w:rsidRDefault="00F74F72" w:rsidP="00F74F72">
                            <w:pPr>
                              <w:spacing w:after="0"/>
                            </w:pPr>
                            <w:r w:rsidRPr="002136CB">
                              <w:rPr>
                                <w:b/>
                              </w:rPr>
                              <w:t>Departure Promptly at 6AM.  Arrive at 5:30AM.</w:t>
                            </w:r>
                            <w:r>
                              <w:t xml:space="preserve">                     Mail to RDW Chapter ECSU</w:t>
                            </w:r>
                          </w:p>
                          <w:p w14:paraId="31F88819" w14:textId="3E95E9D8" w:rsidR="00F74F72" w:rsidRDefault="00F74F72" w:rsidP="00F74F72">
                            <w:pPr>
                              <w:spacing w:after="0"/>
                            </w:pPr>
                            <w:r>
                              <w:tab/>
                            </w:r>
                            <w:r>
                              <w:tab/>
                            </w:r>
                            <w:r>
                              <w:tab/>
                            </w:r>
                            <w:r>
                              <w:tab/>
                            </w:r>
                            <w:r>
                              <w:tab/>
                            </w:r>
                            <w:r>
                              <w:tab/>
                            </w:r>
                            <w:r>
                              <w:tab/>
                            </w:r>
                            <w:r>
                              <w:tab/>
                            </w:r>
                            <w:r>
                              <w:tab/>
                              <w:t xml:space="preserve"> </w:t>
                            </w:r>
                            <w:r w:rsidR="002136CB">
                              <w:t xml:space="preserve">    </w:t>
                            </w:r>
                            <w:r>
                              <w:t>PO Box 26383</w:t>
                            </w:r>
                          </w:p>
                          <w:p w14:paraId="2856F714" w14:textId="1BD96B58" w:rsidR="00F74F72" w:rsidRDefault="00F74F72" w:rsidP="00F74F72">
                            <w:pPr>
                              <w:spacing w:after="0"/>
                            </w:pPr>
                            <w:r>
                              <w:tab/>
                            </w:r>
                            <w:r>
                              <w:tab/>
                            </w:r>
                            <w:r>
                              <w:tab/>
                            </w:r>
                            <w:r>
                              <w:tab/>
                            </w:r>
                            <w:r>
                              <w:tab/>
                            </w:r>
                            <w:r>
                              <w:tab/>
                            </w:r>
                            <w:r>
                              <w:tab/>
                            </w:r>
                            <w:r>
                              <w:tab/>
                            </w:r>
                            <w:r>
                              <w:tab/>
                              <w:t xml:space="preserve"> </w:t>
                            </w:r>
                            <w:r w:rsidR="002136CB">
                              <w:t xml:space="preserve">    </w:t>
                            </w:r>
                            <w:r>
                              <w:t>Raleigh, NC 27611</w:t>
                            </w:r>
                          </w:p>
                          <w:p w14:paraId="4C6206A4" w14:textId="66AD3F95" w:rsidR="00F74F72" w:rsidRPr="002136CB" w:rsidRDefault="00F74F72" w:rsidP="00F74F72">
                            <w:pPr>
                              <w:spacing w:after="0"/>
                              <w:rPr>
                                <w:b/>
                              </w:rPr>
                            </w:pPr>
                            <w:proofErr w:type="gramStart"/>
                            <w:r w:rsidRPr="002136CB">
                              <w:rPr>
                                <w:b/>
                              </w:rPr>
                              <w:t>Return Back</w:t>
                            </w:r>
                            <w:proofErr w:type="gramEnd"/>
                            <w:r w:rsidRPr="002136CB">
                              <w:rPr>
                                <w:b/>
                              </w:rPr>
                              <w:t xml:space="preserve"> to Raleigh at approximately 11:30pm</w:t>
                            </w:r>
                          </w:p>
                          <w:p w14:paraId="1F6D3636" w14:textId="038DD089" w:rsidR="00F74F72" w:rsidRDefault="00F74F72" w:rsidP="00F74F72">
                            <w:pPr>
                              <w:spacing w:after="0"/>
                            </w:pPr>
                          </w:p>
                          <w:p w14:paraId="7285D1E9" w14:textId="18861F65" w:rsidR="00F74F72" w:rsidRDefault="00F74F72" w:rsidP="00F74F72">
                            <w:pPr>
                              <w:spacing w:after="0"/>
                            </w:pPr>
                            <w:r>
                              <w:t xml:space="preserve">Meeting Place:  </w:t>
                            </w:r>
                            <w:r w:rsidRPr="002136CB">
                              <w:rPr>
                                <w:b/>
                              </w:rPr>
                              <w:t>Tower Shopping Center</w:t>
                            </w:r>
                            <w:r>
                              <w:t xml:space="preserve"> (behind Popeye’s), New Bern Avenue, Raleigh (Hwy 64)</w:t>
                            </w:r>
                          </w:p>
                          <w:p w14:paraId="6C6F15CB" w14:textId="7CA3FE1C" w:rsidR="00F74F72" w:rsidRDefault="00F74F72" w:rsidP="00F74F72">
                            <w:pPr>
                              <w:spacing w:after="0"/>
                            </w:pPr>
                          </w:p>
                          <w:p w14:paraId="3A5871A2" w14:textId="01F7F7D9" w:rsidR="00F74F72" w:rsidRDefault="00F74F72" w:rsidP="00F74F72">
                            <w:pPr>
                              <w:spacing w:after="0"/>
                            </w:pPr>
                            <w:r>
                              <w:t xml:space="preserve">Questions: email Stephanie Clayton  </w:t>
                            </w:r>
                            <w:hyperlink r:id="rId8" w:history="1">
                              <w:r w:rsidRPr="00DD1D52">
                                <w:rPr>
                                  <w:rStyle w:val="Hyperlink"/>
                                </w:rPr>
                                <w:t>stephvauclay@gmail.com</w:t>
                              </w:r>
                            </w:hyperlink>
                          </w:p>
                          <w:p w14:paraId="3809AA7D" w14:textId="20EBFF4C" w:rsidR="00F74F72" w:rsidRDefault="00F74F72" w:rsidP="00F74F72">
                            <w:pPr>
                              <w:spacing w:after="0"/>
                            </w:pPr>
                          </w:p>
                          <w:p w14:paraId="18ADDAAF" w14:textId="3833B8DB" w:rsidR="00F74F72" w:rsidRPr="00F74F72" w:rsidRDefault="00F74F72" w:rsidP="00F74F72">
                            <w:pPr>
                              <w:spacing w:after="0"/>
                              <w:rPr>
                                <w:sz w:val="18"/>
                              </w:rPr>
                            </w:pPr>
                            <w:r w:rsidRPr="00F74F72">
                              <w:rPr>
                                <w:sz w:val="18"/>
                              </w:rPr>
                              <w:t>Proudly sponsored by the Elizabeth City University National Alumni Association, Inc.</w:t>
                            </w:r>
                            <w:r>
                              <w:rPr>
                                <w:sz w:val="18"/>
                              </w:rPr>
                              <w:t xml:space="preserve"> Raleigh-Durham-Wake Chapter</w:t>
                            </w:r>
                            <w:r w:rsidRPr="00F74F72">
                              <w:rPr>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FED36" id="_x0000_t202" coordsize="21600,21600" o:spt="202" path="m,l,21600r21600,l21600,xe">
                <v:stroke joinstyle="miter"/>
                <v:path gradientshapeok="t" o:connecttype="rect"/>
              </v:shapetype>
              <v:shape id="Text Box 1" o:spid="_x0000_s1026" type="#_x0000_t202" style="position:absolute;margin-left:0;margin-top:1pt;width:526.5pt;height:1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" fillcolor="white [3201]" strokecolor="black [3213]" strokeweight=".5pt">
                <v:textbox>
                  <w:txbxContent>
                    <w:p w14:paraId="2C3D2404" w14:textId="215E192D" w:rsidR="00FA60F5" w:rsidRDefault="00F74F72" w:rsidP="00F74F72">
                      <w:pPr>
                        <w:spacing w:after="0"/>
                      </w:pPr>
                      <w:r w:rsidRPr="002136CB">
                        <w:rPr>
                          <w:b/>
                        </w:rPr>
                        <w:t>Departure Promptly at 6AM.  Arrive at 5:30AM.</w:t>
                      </w:r>
                      <w:r>
                        <w:t xml:space="preserve">                     Mail to RDW Chapter ECSU</w:t>
                      </w:r>
                    </w:p>
                    <w:p w14:paraId="31F88819" w14:textId="3E95E9D8" w:rsidR="00F74F72" w:rsidRDefault="00F74F72" w:rsidP="00F74F72">
                      <w:pPr>
                        <w:spacing w:after="0"/>
                      </w:pPr>
                      <w:r>
                        <w:tab/>
                      </w:r>
                      <w:r>
                        <w:tab/>
                      </w:r>
                      <w:r>
                        <w:tab/>
                      </w:r>
                      <w:r>
                        <w:tab/>
                      </w:r>
                      <w:r>
                        <w:tab/>
                      </w:r>
                      <w:r>
                        <w:tab/>
                      </w:r>
                      <w:r>
                        <w:tab/>
                      </w:r>
                      <w:r>
                        <w:tab/>
                      </w:r>
                      <w:r>
                        <w:tab/>
                        <w:t xml:space="preserve"> </w:t>
                      </w:r>
                      <w:r w:rsidR="002136CB">
                        <w:t xml:space="preserve">    </w:t>
                      </w:r>
                      <w:r>
                        <w:t>PO Box 26383</w:t>
                      </w:r>
                    </w:p>
                    <w:p w14:paraId="2856F714" w14:textId="1BD96B58" w:rsidR="00F74F72" w:rsidRDefault="00F74F72" w:rsidP="00F74F72">
                      <w:pPr>
                        <w:spacing w:after="0"/>
                      </w:pPr>
                      <w:r>
                        <w:tab/>
                      </w:r>
                      <w:r>
                        <w:tab/>
                      </w:r>
                      <w:r>
                        <w:tab/>
                      </w:r>
                      <w:r>
                        <w:tab/>
                      </w:r>
                      <w:r>
                        <w:tab/>
                      </w:r>
                      <w:r>
                        <w:tab/>
                      </w:r>
                      <w:r>
                        <w:tab/>
                      </w:r>
                      <w:r>
                        <w:tab/>
                      </w:r>
                      <w:r>
                        <w:tab/>
                        <w:t xml:space="preserve"> </w:t>
                      </w:r>
                      <w:r w:rsidR="002136CB">
                        <w:t xml:space="preserve">    </w:t>
                      </w:r>
                      <w:r>
                        <w:t>Raleigh, NC 27611</w:t>
                      </w:r>
                    </w:p>
                    <w:p w14:paraId="4C6206A4" w14:textId="66AD3F95" w:rsidR="00F74F72" w:rsidRPr="002136CB" w:rsidRDefault="00F74F72" w:rsidP="00F74F72">
                      <w:pPr>
                        <w:spacing w:after="0"/>
                        <w:rPr>
                          <w:b/>
                        </w:rPr>
                      </w:pPr>
                      <w:proofErr w:type="gramStart"/>
                      <w:r w:rsidRPr="002136CB">
                        <w:rPr>
                          <w:b/>
                        </w:rPr>
                        <w:t>Return Back</w:t>
                      </w:r>
                      <w:proofErr w:type="gramEnd"/>
                      <w:r w:rsidRPr="002136CB">
                        <w:rPr>
                          <w:b/>
                        </w:rPr>
                        <w:t xml:space="preserve"> to Raleigh at approximately 11:30pm</w:t>
                      </w:r>
                    </w:p>
                    <w:p w14:paraId="1F6D3636" w14:textId="038DD089" w:rsidR="00F74F72" w:rsidRDefault="00F74F72" w:rsidP="00F74F72">
                      <w:pPr>
                        <w:spacing w:after="0"/>
                      </w:pPr>
                    </w:p>
                    <w:p w14:paraId="7285D1E9" w14:textId="18861F65" w:rsidR="00F74F72" w:rsidRDefault="00F74F72" w:rsidP="00F74F72">
                      <w:pPr>
                        <w:spacing w:after="0"/>
                      </w:pPr>
                      <w:r>
                        <w:t xml:space="preserve">Meeting Place:  </w:t>
                      </w:r>
                      <w:r w:rsidRPr="002136CB">
                        <w:rPr>
                          <w:b/>
                        </w:rPr>
                        <w:t>Tower Shopping Center</w:t>
                      </w:r>
                      <w:r>
                        <w:t xml:space="preserve"> (behind Popeye’s), New Bern Avenue, Raleigh (Hwy 64)</w:t>
                      </w:r>
                    </w:p>
                    <w:p w14:paraId="6C6F15CB" w14:textId="7CA3FE1C" w:rsidR="00F74F72" w:rsidRDefault="00F74F72" w:rsidP="00F74F72">
                      <w:pPr>
                        <w:spacing w:after="0"/>
                      </w:pPr>
                    </w:p>
                    <w:p w14:paraId="3A5871A2" w14:textId="01F7F7D9" w:rsidR="00F74F72" w:rsidRDefault="00F74F72" w:rsidP="00F74F72">
                      <w:pPr>
                        <w:spacing w:after="0"/>
                      </w:pPr>
                      <w:r>
                        <w:t xml:space="preserve">Questions: email Stephanie Clayton  </w:t>
                      </w:r>
                      <w:hyperlink r:id="rId9" w:history="1">
                        <w:r w:rsidRPr="00DD1D52">
                          <w:rPr>
                            <w:rStyle w:val="Hyperlink"/>
                          </w:rPr>
                          <w:t>stephvauclay@gmail.com</w:t>
                        </w:r>
                      </w:hyperlink>
                    </w:p>
                    <w:p w14:paraId="3809AA7D" w14:textId="20EBFF4C" w:rsidR="00F74F72" w:rsidRDefault="00F74F72" w:rsidP="00F74F72">
                      <w:pPr>
                        <w:spacing w:after="0"/>
                      </w:pPr>
                    </w:p>
                    <w:p w14:paraId="18ADDAAF" w14:textId="3833B8DB" w:rsidR="00F74F72" w:rsidRPr="00F74F72" w:rsidRDefault="00F74F72" w:rsidP="00F74F72">
                      <w:pPr>
                        <w:spacing w:after="0"/>
                        <w:rPr>
                          <w:sz w:val="18"/>
                        </w:rPr>
                      </w:pPr>
                      <w:r w:rsidRPr="00F74F72">
                        <w:rPr>
                          <w:sz w:val="18"/>
                        </w:rPr>
                        <w:t>Proudly sponsored by the Elizabeth City University National Alumni Association, Inc.</w:t>
                      </w:r>
                      <w:r>
                        <w:rPr>
                          <w:sz w:val="18"/>
                        </w:rPr>
                        <w:t xml:space="preserve"> Raleigh-Durham-Wake Chapter</w:t>
                      </w:r>
                      <w:r w:rsidRPr="00F74F72">
                        <w:rPr>
                          <w:sz w:val="18"/>
                        </w:rPr>
                        <w:t xml:space="preserve"> </w:t>
                      </w:r>
                    </w:p>
                  </w:txbxContent>
                </v:textbox>
                <w10:wrap anchorx="margin"/>
              </v:shape>
            </w:pict>
          </mc:Fallback>
        </mc:AlternateContent>
      </w:r>
    </w:p>
    <w:p w14:paraId="478BD1C3" w14:textId="2C3D444D" w:rsidR="000C7892" w:rsidRDefault="000C7892" w:rsidP="000C7892"/>
    <w:sectPr w:rsidR="000C7892" w:rsidSect="00793E6A">
      <w:footerReference w:type="default" r:id="rId10"/>
      <w:pgSz w:w="12240" w:h="15840" w:code="1"/>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E59E" w14:textId="77777777" w:rsidR="008511E6" w:rsidRDefault="008511E6">
      <w:pPr>
        <w:spacing w:after="0" w:line="240" w:lineRule="auto"/>
      </w:pPr>
      <w:r>
        <w:separator/>
      </w:r>
    </w:p>
  </w:endnote>
  <w:endnote w:type="continuationSeparator" w:id="0">
    <w:p w14:paraId="15AB810C" w14:textId="77777777" w:rsidR="008511E6" w:rsidRDefault="0085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86C7E" w14:textId="0477C37D" w:rsidR="001E042A" w:rsidRDefault="001E042A" w:rsidP="00DA5CD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9C98" w14:textId="77777777" w:rsidR="008511E6" w:rsidRDefault="008511E6">
      <w:pPr>
        <w:spacing w:after="0" w:line="240" w:lineRule="auto"/>
      </w:pPr>
      <w:r>
        <w:separator/>
      </w:r>
    </w:p>
  </w:footnote>
  <w:footnote w:type="continuationSeparator" w:id="0">
    <w:p w14:paraId="75557E2A" w14:textId="77777777" w:rsidR="008511E6" w:rsidRDefault="00851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E6"/>
    <w:rsid w:val="00083B37"/>
    <w:rsid w:val="000A0612"/>
    <w:rsid w:val="000C7892"/>
    <w:rsid w:val="001A728E"/>
    <w:rsid w:val="001E042A"/>
    <w:rsid w:val="002136CB"/>
    <w:rsid w:val="00225505"/>
    <w:rsid w:val="003312ED"/>
    <w:rsid w:val="004018C1"/>
    <w:rsid w:val="004727F4"/>
    <w:rsid w:val="004A0A8D"/>
    <w:rsid w:val="00575B92"/>
    <w:rsid w:val="005D4DC9"/>
    <w:rsid w:val="005F7999"/>
    <w:rsid w:val="00626EDA"/>
    <w:rsid w:val="006D7FF8"/>
    <w:rsid w:val="00704472"/>
    <w:rsid w:val="00791457"/>
    <w:rsid w:val="00793E6A"/>
    <w:rsid w:val="007F372E"/>
    <w:rsid w:val="00846062"/>
    <w:rsid w:val="008511E6"/>
    <w:rsid w:val="008D5E06"/>
    <w:rsid w:val="008D6D77"/>
    <w:rsid w:val="00954BFF"/>
    <w:rsid w:val="00AA316B"/>
    <w:rsid w:val="00AE7405"/>
    <w:rsid w:val="00BC1FD2"/>
    <w:rsid w:val="00C92C41"/>
    <w:rsid w:val="00CA1253"/>
    <w:rsid w:val="00D57E3E"/>
    <w:rsid w:val="00DA5CDC"/>
    <w:rsid w:val="00DB24CB"/>
    <w:rsid w:val="00DF5013"/>
    <w:rsid w:val="00E9640A"/>
    <w:rsid w:val="00F1586E"/>
    <w:rsid w:val="00F74F72"/>
    <w:rsid w:val="00FA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E09C1"/>
  <w15:chartTrackingRefBased/>
  <w15:docId w15:val="{8E5132FE-4752-44DF-BC6F-D817F5C3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1E6"/>
  </w:style>
  <w:style w:type="paragraph" w:styleId="Heading1">
    <w:name w:val="heading 1"/>
    <w:basedOn w:val="Normal"/>
    <w:next w:val="Normal"/>
    <w:link w:val="Heading1Char"/>
    <w:uiPriority w:val="9"/>
    <w:qFormat/>
    <w:rsid w:val="008511E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511E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511E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511E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511E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511E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511E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511E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511E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11E6"/>
    <w:pPr>
      <w:spacing w:after="0" w:line="204" w:lineRule="auto"/>
      <w:contextualSpacing/>
    </w:pPr>
    <w:rPr>
      <w:rFonts w:asciiTheme="majorHAnsi" w:eastAsiaTheme="majorEastAsia" w:hAnsiTheme="majorHAnsi" w:cstheme="majorBidi"/>
      <w:caps/>
      <w:color w:val="2C283A" w:themeColor="text2"/>
      <w:spacing w:val="-15"/>
      <w:sz w:val="72"/>
      <w:szCs w:val="72"/>
    </w:rPr>
  </w:style>
  <w:style w:type="character" w:customStyle="1" w:styleId="TitleChar">
    <w:name w:val="Title Char"/>
    <w:basedOn w:val="DefaultParagraphFont"/>
    <w:link w:val="Title"/>
    <w:uiPriority w:val="10"/>
    <w:rsid w:val="008511E6"/>
    <w:rPr>
      <w:rFonts w:asciiTheme="majorHAnsi" w:eastAsiaTheme="majorEastAsia" w:hAnsiTheme="majorHAnsi" w:cstheme="majorBidi"/>
      <w:caps/>
      <w:color w:val="2C283A" w:themeColor="text2"/>
      <w:spacing w:val="-15"/>
      <w:sz w:val="72"/>
      <w:szCs w:val="7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511E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511E6"/>
    <w:rPr>
      <w:rFonts w:asciiTheme="majorHAnsi" w:eastAsiaTheme="majorEastAsia" w:hAnsiTheme="majorHAnsi" w:cstheme="majorBidi"/>
      <w:color w:val="5B9BD5" w:themeColor="accent1"/>
      <w:sz w:val="28"/>
      <w:szCs w:val="28"/>
    </w:rPr>
  </w:style>
  <w:style w:type="character" w:customStyle="1" w:styleId="Heading1Char">
    <w:name w:val="Heading 1 Char"/>
    <w:basedOn w:val="DefaultParagraphFont"/>
    <w:link w:val="Heading1"/>
    <w:uiPriority w:val="9"/>
    <w:rsid w:val="008511E6"/>
    <w:rPr>
      <w:rFonts w:asciiTheme="majorHAnsi" w:eastAsiaTheme="majorEastAsia" w:hAnsiTheme="majorHAnsi" w:cstheme="majorBidi"/>
      <w:color w:val="1F4E79" w:themeColor="accent1" w:themeShade="80"/>
      <w:sz w:val="36"/>
      <w:szCs w:val="36"/>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511E6"/>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sid w:val="008511E6"/>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11"/>
    <w:unhideWhenUsed/>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511E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511E6"/>
    <w:rPr>
      <w:rFonts w:asciiTheme="majorHAnsi" w:eastAsiaTheme="majorEastAsia" w:hAnsiTheme="majorHAnsi" w:cstheme="majorBidi"/>
      <w:caps/>
      <w:color w:val="2E74B5" w:themeColor="accent1" w:themeShade="BF"/>
    </w:rPr>
  </w:style>
  <w:style w:type="character" w:customStyle="1" w:styleId="Heading8Char">
    <w:name w:val="Heading 8 Char"/>
    <w:basedOn w:val="DefaultParagraphFont"/>
    <w:link w:val="Heading8"/>
    <w:uiPriority w:val="9"/>
    <w:semiHidden/>
    <w:rsid w:val="008511E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511E6"/>
    <w:rPr>
      <w:rFonts w:asciiTheme="majorHAnsi" w:eastAsiaTheme="majorEastAsia" w:hAnsiTheme="majorHAnsi" w:cstheme="majorBidi"/>
      <w:i/>
      <w:iCs/>
      <w:color w:val="1F4E79" w:themeColor="accent1" w:themeShade="80"/>
    </w:rPr>
  </w:style>
  <w:style w:type="character" w:styleId="IntenseEmphasis">
    <w:name w:val="Intense Emphasis"/>
    <w:basedOn w:val="DefaultParagraphFont"/>
    <w:uiPriority w:val="21"/>
    <w:qFormat/>
    <w:rsid w:val="008511E6"/>
    <w:rPr>
      <w:b/>
      <w:bCs/>
      <w:i/>
      <w:iCs/>
    </w:rPr>
  </w:style>
  <w:style w:type="paragraph" w:styleId="IntenseQuote">
    <w:name w:val="Intense Quote"/>
    <w:basedOn w:val="Normal"/>
    <w:next w:val="Normal"/>
    <w:link w:val="IntenseQuoteChar"/>
    <w:uiPriority w:val="30"/>
    <w:qFormat/>
    <w:rsid w:val="008511E6"/>
    <w:pPr>
      <w:spacing w:before="100" w:beforeAutospacing="1" w:after="240" w:line="240" w:lineRule="auto"/>
      <w:ind w:left="720"/>
      <w:jc w:val="center"/>
    </w:pPr>
    <w:rPr>
      <w:rFonts w:asciiTheme="majorHAnsi" w:eastAsiaTheme="majorEastAsia" w:hAnsiTheme="majorHAnsi" w:cstheme="majorBidi"/>
      <w:color w:val="2C283A" w:themeColor="text2"/>
      <w:spacing w:val="-6"/>
      <w:sz w:val="32"/>
      <w:szCs w:val="32"/>
    </w:rPr>
  </w:style>
  <w:style w:type="character" w:customStyle="1" w:styleId="IntenseQuoteChar">
    <w:name w:val="Intense Quote Char"/>
    <w:basedOn w:val="DefaultParagraphFont"/>
    <w:link w:val="IntenseQuote"/>
    <w:uiPriority w:val="30"/>
    <w:rsid w:val="008511E6"/>
    <w:rPr>
      <w:rFonts w:asciiTheme="majorHAnsi" w:eastAsiaTheme="majorEastAsia" w:hAnsiTheme="majorHAnsi" w:cstheme="majorBidi"/>
      <w:color w:val="2C283A" w:themeColor="text2"/>
      <w:spacing w:val="-6"/>
      <w:sz w:val="32"/>
      <w:szCs w:val="32"/>
    </w:rPr>
  </w:style>
  <w:style w:type="character" w:styleId="IntenseReference">
    <w:name w:val="Intense Reference"/>
    <w:basedOn w:val="DefaultParagraphFont"/>
    <w:uiPriority w:val="32"/>
    <w:qFormat/>
    <w:rsid w:val="008511E6"/>
    <w:rPr>
      <w:b/>
      <w:bCs/>
      <w:smallCaps/>
      <w:color w:val="2C283A" w:themeColor="text2"/>
      <w:u w:val="single"/>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6Char">
    <w:name w:val="Heading 6 Char"/>
    <w:basedOn w:val="DefaultParagraphFont"/>
    <w:link w:val="Heading6"/>
    <w:uiPriority w:val="9"/>
    <w:semiHidden/>
    <w:rsid w:val="008511E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511E6"/>
    <w:rPr>
      <w:rFonts w:asciiTheme="majorHAnsi" w:eastAsiaTheme="majorEastAsia" w:hAnsiTheme="majorHAnsi" w:cstheme="majorBidi"/>
      <w:b/>
      <w:bCs/>
      <w:color w:val="1F4E79" w:themeColor="accent1" w:themeShade="80"/>
    </w:rPr>
  </w:style>
  <w:style w:type="paragraph" w:styleId="Caption">
    <w:name w:val="caption"/>
    <w:basedOn w:val="Normal"/>
    <w:next w:val="Normal"/>
    <w:uiPriority w:val="35"/>
    <w:semiHidden/>
    <w:unhideWhenUsed/>
    <w:qFormat/>
    <w:rsid w:val="008511E6"/>
    <w:pPr>
      <w:spacing w:line="240" w:lineRule="auto"/>
    </w:pPr>
    <w:rPr>
      <w:b/>
      <w:bCs/>
      <w:smallCaps/>
      <w:color w:val="2C283A" w:themeColor="text2"/>
    </w:rPr>
  </w:style>
  <w:style w:type="character" w:styleId="Strong">
    <w:name w:val="Strong"/>
    <w:basedOn w:val="DefaultParagraphFont"/>
    <w:uiPriority w:val="22"/>
    <w:qFormat/>
    <w:rsid w:val="008511E6"/>
    <w:rPr>
      <w:b/>
      <w:bCs/>
    </w:rPr>
  </w:style>
  <w:style w:type="character" w:styleId="Emphasis">
    <w:name w:val="Emphasis"/>
    <w:basedOn w:val="DefaultParagraphFont"/>
    <w:uiPriority w:val="20"/>
    <w:qFormat/>
    <w:rsid w:val="008511E6"/>
    <w:rPr>
      <w:i/>
      <w:iCs/>
    </w:rPr>
  </w:style>
  <w:style w:type="paragraph" w:styleId="NoSpacing">
    <w:name w:val="No Spacing"/>
    <w:uiPriority w:val="1"/>
    <w:qFormat/>
    <w:rsid w:val="008511E6"/>
    <w:pPr>
      <w:spacing w:after="0" w:line="240" w:lineRule="auto"/>
    </w:pPr>
  </w:style>
  <w:style w:type="paragraph" w:styleId="Quote">
    <w:name w:val="Quote"/>
    <w:basedOn w:val="Normal"/>
    <w:next w:val="Normal"/>
    <w:link w:val="QuoteChar"/>
    <w:uiPriority w:val="29"/>
    <w:qFormat/>
    <w:rsid w:val="008511E6"/>
    <w:pPr>
      <w:spacing w:before="120" w:after="120"/>
      <w:ind w:left="720"/>
    </w:pPr>
    <w:rPr>
      <w:color w:val="2C283A" w:themeColor="text2"/>
      <w:sz w:val="24"/>
      <w:szCs w:val="24"/>
    </w:rPr>
  </w:style>
  <w:style w:type="character" w:customStyle="1" w:styleId="QuoteChar">
    <w:name w:val="Quote Char"/>
    <w:basedOn w:val="DefaultParagraphFont"/>
    <w:link w:val="Quote"/>
    <w:uiPriority w:val="29"/>
    <w:rsid w:val="008511E6"/>
    <w:rPr>
      <w:color w:val="2C283A" w:themeColor="text2"/>
      <w:sz w:val="24"/>
      <w:szCs w:val="24"/>
    </w:rPr>
  </w:style>
  <w:style w:type="character" w:styleId="SubtleEmphasis">
    <w:name w:val="Subtle Emphasis"/>
    <w:basedOn w:val="DefaultParagraphFont"/>
    <w:uiPriority w:val="19"/>
    <w:qFormat/>
    <w:rsid w:val="008511E6"/>
    <w:rPr>
      <w:i/>
      <w:iCs/>
      <w:color w:val="595959" w:themeColor="text1" w:themeTint="A6"/>
    </w:rPr>
  </w:style>
  <w:style w:type="character" w:styleId="SubtleReference">
    <w:name w:val="Subtle Reference"/>
    <w:basedOn w:val="DefaultParagraphFont"/>
    <w:uiPriority w:val="31"/>
    <w:qFormat/>
    <w:rsid w:val="008511E6"/>
    <w:rPr>
      <w:smallCaps/>
      <w:color w:val="595959" w:themeColor="text1" w:themeTint="A6"/>
      <w:u w:val="none" w:color="7F7F7F" w:themeColor="text1" w:themeTint="80"/>
      <w:bdr w:val="none" w:sz="0" w:space="0" w:color="auto"/>
    </w:rPr>
  </w:style>
  <w:style w:type="character" w:styleId="BookTitle">
    <w:name w:val="Book Title"/>
    <w:basedOn w:val="DefaultParagraphFont"/>
    <w:uiPriority w:val="33"/>
    <w:qFormat/>
    <w:rsid w:val="008511E6"/>
    <w:rPr>
      <w:b/>
      <w:bCs/>
      <w:smallCaps/>
      <w:spacing w:val="10"/>
    </w:rPr>
  </w:style>
  <w:style w:type="paragraph" w:styleId="TOCHeading">
    <w:name w:val="TOC Heading"/>
    <w:basedOn w:val="Heading1"/>
    <w:next w:val="Normal"/>
    <w:uiPriority w:val="39"/>
    <w:semiHidden/>
    <w:unhideWhenUsed/>
    <w:qFormat/>
    <w:rsid w:val="008511E6"/>
    <w:pPr>
      <w:outlineLvl w:val="9"/>
    </w:pPr>
  </w:style>
  <w:style w:type="character" w:styleId="UnresolvedMention">
    <w:name w:val="Unresolved Mention"/>
    <w:basedOn w:val="DefaultParagraphFont"/>
    <w:uiPriority w:val="99"/>
    <w:semiHidden/>
    <w:unhideWhenUsed/>
    <w:rsid w:val="00F7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vaucla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vaucla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welch\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61EF-A0A5-47A6-844C-71E01C7B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175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Welch</dc:creator>
  <cp:lastModifiedBy>Kathleen Welch _ Staff - ApexHS</cp:lastModifiedBy>
  <cp:revision>4</cp:revision>
  <dcterms:created xsi:type="dcterms:W3CDTF">2018-11-30T15:09:00Z</dcterms:created>
  <dcterms:modified xsi:type="dcterms:W3CDTF">2018-11-30T18:04:00Z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